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Curious George Makes Pancakes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batter    </w:t>
      </w:r>
      <w:r>
        <w:t xml:space="preserve">   fundraiser    </w:t>
      </w:r>
      <w:r>
        <w:t xml:space="preserve">   breakfast    </w:t>
      </w:r>
      <w:r>
        <w:t xml:space="preserve">   Childrens Hospital    </w:t>
      </w:r>
      <w:r>
        <w:t xml:space="preserve">   Blueberrys    </w:t>
      </w:r>
      <w:r>
        <w:t xml:space="preserve">   George    </w:t>
      </w:r>
      <w:r>
        <w:t xml:space="preserve">   Dunktank    </w:t>
      </w:r>
      <w:r>
        <w:t xml:space="preserve">   griddle    </w:t>
      </w:r>
      <w:r>
        <w:t xml:space="preserve">   Mayor    </w:t>
      </w:r>
      <w:r>
        <w:t xml:space="preserve">   pancakes    </w:t>
      </w:r>
      <w:r>
        <w:t xml:space="preserve">   Syrup    </w:t>
      </w:r>
      <w:r>
        <w:t xml:space="preserve">   Yellow 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Curious George Makes Pancakes</dc:title>
  <dcterms:created xsi:type="dcterms:W3CDTF">2021-10-11T05:01:44Z</dcterms:created>
  <dcterms:modified xsi:type="dcterms:W3CDTF">2021-10-11T05:01:44Z</dcterms:modified>
</cp:coreProperties>
</file>