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Current Electricity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Current divides and goes through part of the ??? circuit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are the 2 terminals in the battery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Building blocks of matter.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charge measured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Ex. Clothes tumble in the dryer and cling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current measured in?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Materials which impede the flow of electrons.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device that detects the presence of static electric charge.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All current goes through all parts of the ??? circuit.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Materials which permit electrons to flow freely from atom to atom and molecule to molecule.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another word for potential energy?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Electricity</dc:title>
  <dcterms:created xsi:type="dcterms:W3CDTF">2021-10-11T05:01:56Z</dcterms:created>
  <dcterms:modified xsi:type="dcterms:W3CDTF">2021-10-11T05:01:56Z</dcterms:modified>
</cp:coreProperties>
</file>