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Current Electricity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protection device which melts to open a circuit and prevent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part of an electric circuit which provides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different metals placed in a liquid electrolyte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voltage drop between two points is directly related to the electric current through a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a path for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measured in ohms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flow of electrons from one atom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stops, starts, increases or decreases current in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cells connected positive to negative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unit used to measure the number of electrons travelling through a circuit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different metals placed in a paste electrolyte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'energy' the electrons have in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cells connected positive to positive and negative to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converst electrical energy to another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electricity flowing in a controlled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 or more cells joined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Electricity Crossword</dc:title>
  <dcterms:created xsi:type="dcterms:W3CDTF">2021-11-17T03:29:32Z</dcterms:created>
  <dcterms:modified xsi:type="dcterms:W3CDTF">2021-11-17T03:29:32Z</dcterms:modified>
</cp:coreProperties>
</file>