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Current Events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California placed a new law in 2016 placed on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the extremely rare white giraffe spotted?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some astronomers hear on the far side of the moon?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school came up with the purple anti-scucide " knot alone" braclets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China's hottest film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Janelle Noe was severely burned at a college party, where does she go to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most expensive sporting event in history?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McDonald's sales have soared due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virus is causing babies to have abnormally small heads?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zoo broke records in 2015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Racing fuel and soda mixed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age was Harper Lee when she died?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surgeon claims that he successfully transferred what animals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toy got a new look in 2016?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fast food restaurant gave people E. coli?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 </dc:title>
  <dcterms:created xsi:type="dcterms:W3CDTF">2021-10-11T05:02:09Z</dcterms:created>
  <dcterms:modified xsi:type="dcterms:W3CDTF">2021-10-11T05:02:09Z</dcterms:modified>
</cp:coreProperties>
</file>