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Current Events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Montagues    </w:t>
      </w:r>
      <w:r>
        <w:t xml:space="preserve">   Capulets    </w:t>
      </w:r>
      <w:r>
        <w:t xml:space="preserve">   Narcissus    </w:t>
      </w:r>
      <w:r>
        <w:t xml:space="preserve">   Italy    </w:t>
      </w:r>
      <w:r>
        <w:t xml:space="preserve">   Marriage    </w:t>
      </w:r>
      <w:r>
        <w:t xml:space="preserve">   Orchard    </w:t>
      </w:r>
      <w:r>
        <w:t xml:space="preserve">   Echo    </w:t>
      </w:r>
      <w:r>
        <w:t xml:space="preserve">   Darkness    </w:t>
      </w:r>
      <w:r>
        <w:t xml:space="preserve">   Love    </w:t>
      </w:r>
      <w:r>
        <w:t xml:space="preserve">   Balcony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Events</dc:title>
  <dcterms:created xsi:type="dcterms:W3CDTF">2021-10-11T05:01:52Z</dcterms:created>
  <dcterms:modified xsi:type="dcterms:W3CDTF">2021-10-11T05:01:52Z</dcterms:modified>
</cp:coreProperties>
</file>