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Watt    </w:t>
      </w:r>
      <w:r>
        <w:t xml:space="preserve">   Volt    </w:t>
      </w:r>
      <w:r>
        <w:t xml:space="preserve">   Short circuit    </w:t>
      </w:r>
      <w:r>
        <w:t xml:space="preserve">   Ohm    </w:t>
      </w:r>
      <w:r>
        <w:t xml:space="preserve">   Kilowatt hour    </w:t>
      </w:r>
      <w:r>
        <w:t xml:space="preserve">   Fuse    </w:t>
      </w:r>
      <w:r>
        <w:t xml:space="preserve">   Circuit breaker    </w:t>
      </w:r>
      <w:r>
        <w:t xml:space="preserve">   Ampere    </w:t>
      </w:r>
      <w:r>
        <w:t xml:space="preserve">   Series circuit    </w:t>
      </w:r>
      <w:r>
        <w:t xml:space="preserve">   Resistance    </w:t>
      </w:r>
      <w:r>
        <w:t xml:space="preserve">   Parallel circuit    </w:t>
      </w:r>
      <w:r>
        <w:t xml:space="preserve">   Generator    </w:t>
      </w:r>
      <w:r>
        <w:t xml:space="preserve">   Direct current    </w:t>
      </w:r>
      <w:r>
        <w:t xml:space="preserve">   Alternating current    </w:t>
      </w:r>
      <w:r>
        <w:t xml:space="preserve">   Insulator    </w:t>
      </w:r>
      <w:r>
        <w:t xml:space="preserve">   Dry cell    </w:t>
      </w:r>
      <w:r>
        <w:t xml:space="preserve">   Circuit    </w:t>
      </w:r>
      <w:r>
        <w:t xml:space="preserve">   Battery    </w:t>
      </w:r>
      <w:r>
        <w:t xml:space="preserve">   Static electricity    </w:t>
      </w:r>
      <w:r>
        <w:t xml:space="preserve">   Electron    </w:t>
      </w:r>
      <w:r>
        <w:t xml:space="preserve">   Electricity    </w:t>
      </w:r>
      <w:r>
        <w:t xml:space="preserve">   Current    </w:t>
      </w:r>
      <w:r>
        <w:t xml:space="preserve">   Conductor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</dc:title>
  <dcterms:created xsi:type="dcterms:W3CDTF">2021-10-11T05:02:00Z</dcterms:created>
  <dcterms:modified xsi:type="dcterms:W3CDTF">2021-10-11T05:02:00Z</dcterms:modified>
</cp:coreProperties>
</file>