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Curtisa's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MAINTAIN    </w:t>
      </w:r>
      <w:r>
        <w:t xml:space="preserve">   MALE    </w:t>
      </w:r>
      <w:r>
        <w:t xml:space="preserve">   MARVIN    </w:t>
      </w:r>
      <w:r>
        <w:t xml:space="preserve">   MILK    </w:t>
      </w:r>
      <w:r>
        <w:t xml:space="preserve">   MINERALOIL    </w:t>
      </w:r>
      <w:r>
        <w:t xml:space="preserve">   MINOR    </w:t>
      </w:r>
      <w:r>
        <w:t xml:space="preserve">   MIRACLE    </w:t>
      </w:r>
      <w:r>
        <w:t xml:space="preserve">   MISTAKES    </w:t>
      </w:r>
      <w:r>
        <w:t xml:space="preserve">   MOBILE    </w:t>
      </w:r>
      <w:r>
        <w:t xml:space="preserve">   MOISTURIZE    </w:t>
      </w:r>
      <w:r>
        <w:t xml:space="preserve">   MONITOR    </w:t>
      </w:r>
      <w:r>
        <w:t xml:space="preserve">   MORNINGSICKNESS    </w:t>
      </w:r>
      <w:r>
        <w:t xml:space="preserve">   MOTHER    </w:t>
      </w:r>
      <w:r>
        <w:t xml:space="preserve">   MULTIPLE    </w:t>
      </w:r>
      <w:r>
        <w:t xml:space="preserve">   MULTITASK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Curtisa's Baby Shower</dc:title>
  <dcterms:created xsi:type="dcterms:W3CDTF">2021-10-11T05:02:33Z</dcterms:created>
  <dcterms:modified xsi:type="dcterms:W3CDTF">2021-10-11T05:02:33Z</dcterms:modified>
</cp:coreProperties>
</file>