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Custard creams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Small"/>
      </w:pPr>
      <w:r>
        <w:t xml:space="preserve">   young    </w:t>
      </w:r>
      <w:r>
        <w:t xml:space="preserve">   trouble    </w:t>
      </w:r>
      <w:r>
        <w:t xml:space="preserve">   tough    </w:t>
      </w:r>
      <w:r>
        <w:t xml:space="preserve">   touch    </w:t>
      </w:r>
      <w:r>
        <w:t xml:space="preserve">   rough    </w:t>
      </w:r>
      <w:r>
        <w:t xml:space="preserve">   double    </w:t>
      </w:r>
      <w:r>
        <w:t xml:space="preserve">   cousin    </w:t>
      </w:r>
      <w:r>
        <w:t xml:space="preserve">   courage    </w:t>
      </w:r>
      <w:r>
        <w:t xml:space="preserve">   couple    </w:t>
      </w:r>
      <w:r>
        <w:t xml:space="preserve">   Country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Custard creams</dc:title>
  <dcterms:created xsi:type="dcterms:W3CDTF">2021-10-11T05:04:15Z</dcterms:created>
  <dcterms:modified xsi:type="dcterms:W3CDTF">2021-10-11T05:04:15Z</dcterms:modified>
</cp:coreProperties>
</file>