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EMPATHY    </w:t>
      </w:r>
      <w:r>
        <w:t xml:space="preserve">   EMOTION    </w:t>
      </w:r>
      <w:r>
        <w:t xml:space="preserve">   SUSTAINABLE    </w:t>
      </w:r>
      <w:r>
        <w:t xml:space="preserve">   SERVICE    </w:t>
      </w:r>
      <w:r>
        <w:t xml:space="preserve">   SPECIAL    </w:t>
      </w:r>
      <w:r>
        <w:t xml:space="preserve">   FEEDBACK    </w:t>
      </w:r>
      <w:r>
        <w:t xml:space="preserve">   WARDROBE    </w:t>
      </w:r>
      <w:r>
        <w:t xml:space="preserve">   SUPPORT    </w:t>
      </w:r>
      <w:r>
        <w:t xml:space="preserve">   APPROACH    </w:t>
      </w:r>
      <w:r>
        <w:t xml:space="preserve">   ADVANTAGE    </w:t>
      </w:r>
      <w:r>
        <w:t xml:space="preserve">   ANTICIPATE    </w:t>
      </w:r>
      <w:r>
        <w:t xml:space="preserve">   CARE    </w:t>
      </w:r>
      <w:r>
        <w:t xml:space="preserve">   PRODUCT    </w:t>
      </w:r>
      <w:r>
        <w:t xml:space="preserve">   PERFORMANCE    </w:t>
      </w:r>
      <w:r>
        <w:t xml:space="preserve">   RELEVANT    </w:t>
      </w:r>
      <w:r>
        <w:t xml:space="preserve">   DYNAMIC    </w:t>
      </w:r>
      <w:r>
        <w:t xml:space="preserve">   CONSISTENT    </w:t>
      </w:r>
      <w:r>
        <w:t xml:space="preserve">   PASSIONATE    </w:t>
      </w:r>
      <w:r>
        <w:t xml:space="preserve">   RESPECT    </w:t>
      </w:r>
      <w:r>
        <w:t xml:space="preserve">   INTEGRITY    </w:t>
      </w:r>
      <w:r>
        <w:t xml:space="preserve">   TRENDY    </w:t>
      </w:r>
      <w:r>
        <w:t xml:space="preserve">   UNIQUE    </w:t>
      </w:r>
      <w:r>
        <w:t xml:space="preserve">   ENERGY    </w:t>
      </w:r>
      <w:r>
        <w:t xml:space="preserve">   CUSTOMER    </w:t>
      </w:r>
      <w:r>
        <w:t xml:space="preserve">   MAGICAL    </w:t>
      </w:r>
      <w:r>
        <w:t xml:space="preserve">   HAPPY    </w:t>
      </w:r>
      <w:r>
        <w:t xml:space="preserve">   SURPRISE    </w:t>
      </w:r>
      <w:r>
        <w:t xml:space="preserve">   OUTSTANDING    </w:t>
      </w:r>
      <w:r>
        <w:t xml:space="preserve">   FANTASTIC    </w:t>
      </w:r>
      <w:r>
        <w:t xml:space="preserve">   AMAZING    </w:t>
      </w:r>
      <w:r>
        <w:t xml:space="preserve">   QUICK    </w:t>
      </w:r>
      <w:r>
        <w:t xml:space="preserve">   QUALITY    </w:t>
      </w:r>
      <w:r>
        <w:t xml:space="preserve">   POLITE    </w:t>
      </w:r>
      <w:r>
        <w:t xml:space="preserve">   FAST    </w:t>
      </w:r>
      <w:r>
        <w:t xml:space="preserve">   BEST    </w:t>
      </w:r>
      <w:r>
        <w:t xml:space="preserve">   KNOWLEDGE    </w:t>
      </w:r>
      <w:r>
        <w:t xml:space="preserve">   HELPFUL    </w:t>
      </w:r>
      <w:r>
        <w:t xml:space="preserve">   SATISFACTION    </w:t>
      </w:r>
      <w:r>
        <w:t xml:space="preserve">   COMMITMENT    </w:t>
      </w:r>
      <w:r>
        <w:t xml:space="preserve">   LOYALTY    </w:t>
      </w:r>
      <w:r>
        <w:t xml:space="preserve">   BRAND    </w:t>
      </w:r>
      <w:r>
        <w:t xml:space="preserve">   COMPETENT    </w:t>
      </w:r>
      <w:r>
        <w:t xml:space="preserve">   EFFECIENT    </w:t>
      </w:r>
      <w:r>
        <w:t xml:space="preserve">   PROFESSIONAL    </w:t>
      </w:r>
      <w:r>
        <w:t xml:space="preserve">   RELIABLE    </w:t>
      </w:r>
      <w:r>
        <w:t xml:space="preserve">   DELIVERY    </w:t>
      </w:r>
      <w:r>
        <w:t xml:space="preserve">   GREAT    </w:t>
      </w:r>
      <w:r>
        <w:t xml:space="preserve">   FRIENDLY    </w:t>
      </w:r>
      <w:r>
        <w:t xml:space="preserve">   POSITIVE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</dc:title>
  <dcterms:created xsi:type="dcterms:W3CDTF">2021-10-11T05:02:38Z</dcterms:created>
  <dcterms:modified xsi:type="dcterms:W3CDTF">2021-10-11T05:02:38Z</dcterms:modified>
</cp:coreProperties>
</file>