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Customer Interface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Unique Member Identification Number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Demographic update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Agent of record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Payment method (not cc)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Replies received from CMS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Low Income Subsidy Codes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See comments on page for POA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Home Screen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Document control # &amp; see the paper application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Search for member by name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Check for other insurance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View enrollment  &amp; was member auto assigned by medicare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Task Screen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ID Card issue date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Check LEP dates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ID Card request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Annual enrollment information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Change PCP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Address history screen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Select specific plan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Interface</dc:title>
  <dcterms:created xsi:type="dcterms:W3CDTF">2021-10-11T05:03:06Z</dcterms:created>
  <dcterms:modified xsi:type="dcterms:W3CDTF">2021-10-11T05:03:06Z</dcterms:modified>
</cp:coreProperties>
</file>