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Customer Relationships and Problem Solving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sharing    </w:t>
      </w:r>
      <w:r>
        <w:t xml:space="preserve">   problem solving    </w:t>
      </w:r>
      <w:r>
        <w:t xml:space="preserve">   organization    </w:t>
      </w:r>
      <w:r>
        <w:t xml:space="preserve">   negotiation    </w:t>
      </w:r>
      <w:r>
        <w:t xml:space="preserve">   innovation    </w:t>
      </w:r>
      <w:r>
        <w:t xml:space="preserve">   influence    </w:t>
      </w:r>
      <w:r>
        <w:t xml:space="preserve">   empathy    </w:t>
      </w:r>
      <w:r>
        <w:t xml:space="preserve">   creativity    </w:t>
      </w:r>
      <w:r>
        <w:t xml:space="preserve">   cooperation    </w:t>
      </w:r>
      <w:r>
        <w:t xml:space="preserve">   communication    </w:t>
      </w:r>
      <w:r>
        <w:t xml:space="preserve">   collaboration    </w:t>
      </w:r>
      <w:r>
        <w:t xml:space="preserve">   adaptability    </w:t>
      </w:r>
      <w:r>
        <w:t xml:space="preserve">   personality    </w:t>
      </w:r>
      <w:r>
        <w:t xml:space="preserve">   positive attitude    </w:t>
      </w:r>
      <w:r>
        <w:t xml:space="preserve">   success    </w:t>
      </w:r>
      <w:r>
        <w:t xml:space="preserve">   freedom    </w:t>
      </w:r>
      <w:r>
        <w:t xml:space="preserve">   high-energy    </w:t>
      </w:r>
      <w:r>
        <w:t xml:space="preserve">   motivation    </w:t>
      </w:r>
      <w:r>
        <w:t xml:space="preserve">   support    </w:t>
      </w:r>
      <w:r>
        <w:t xml:space="preserve">   progress    </w:t>
      </w:r>
      <w:r>
        <w:t xml:space="preserve">   conversation    </w:t>
      </w:r>
      <w:r>
        <w:t xml:space="preserve">   leadership    </w:t>
      </w:r>
      <w:r>
        <w:t xml:space="preserve">   values    </w:t>
      </w:r>
      <w:r>
        <w:t xml:space="preserve">   honesty    </w:t>
      </w:r>
      <w:r>
        <w:t xml:space="preserve">   role model    </w:t>
      </w:r>
      <w:r>
        <w:t xml:space="preserve">   advocate    </w:t>
      </w:r>
      <w:r>
        <w:t xml:space="preserve">   healthy    </w:t>
      </w:r>
      <w:r>
        <w:t xml:space="preserve">   partnership    </w:t>
      </w:r>
      <w:r>
        <w:t xml:space="preserve">   listen    </w:t>
      </w:r>
      <w:r>
        <w:t xml:space="preserve">   challenge    </w:t>
      </w:r>
      <w:r>
        <w:t xml:space="preserve">   share    </w:t>
      </w:r>
      <w:r>
        <w:t xml:space="preserve">   goal-setting    </w:t>
      </w:r>
      <w:r>
        <w:t xml:space="preserve">   joy    </w:t>
      </w:r>
      <w:r>
        <w:t xml:space="preserve">   fulfillment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Relationships and Problem Solving</dc:title>
  <dcterms:created xsi:type="dcterms:W3CDTF">2021-10-11T05:02:58Z</dcterms:created>
  <dcterms:modified xsi:type="dcterms:W3CDTF">2021-10-11T05:02:58Z</dcterms:modified>
</cp:coreProperties>
</file>