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Customer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Avoid multiple calls and hold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Key Ingredient to customer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Stick to the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speak make sure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Under promise and over deliver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Communicating to the customer you understand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Provide the best to the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 remember 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Take time to listen to the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important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avoid irate customer never become.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Always follow through with what you said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terms:created xsi:type="dcterms:W3CDTF">2021-10-11T05:03:45Z</dcterms:created>
  <dcterms:modified xsi:type="dcterms:W3CDTF">2021-10-11T05:03:45Z</dcterms:modified>
</cp:coreProperties>
</file>