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Customer Service</w:t>
      </w:r>
    </w:p>
    <w:p>
      <w:pPr>
        <w:pStyle w:val="Questions"/>
      </w:pPr>
      <w:r>
        <w:t xml:space="preserve">1. WRLDO LSACS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OPT CHTON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ONAMTIIERVF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ETTNIAICPA ESNED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5. RGHUOOTH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TAUACFL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TSEURL EDVNRI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8. ENOT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EVCIO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ESSAEWRAN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</dc:title>
  <dcterms:created xsi:type="dcterms:W3CDTF">2021-10-11T05:04:27Z</dcterms:created>
  <dcterms:modified xsi:type="dcterms:W3CDTF">2021-10-11T05:04:27Z</dcterms:modified>
</cp:coreProperties>
</file>