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DESK    </w:t>
      </w:r>
      <w:r>
        <w:t xml:space="preserve">   TELEPHONE    </w:t>
      </w:r>
      <w:r>
        <w:t xml:space="preserve">   INDEBUS    </w:t>
      </w:r>
      <w:r>
        <w:t xml:space="preserve">   JOCO    </w:t>
      </w:r>
      <w:r>
        <w:t xml:space="preserve">   SHARE A FARE    </w:t>
      </w:r>
      <w:r>
        <w:t xml:space="preserve">   EMAIL EMAIL EMAIL    </w:t>
      </w:r>
      <w:r>
        <w:t xml:space="preserve">   LOST AND FOUND    </w:t>
      </w:r>
      <w:r>
        <w:t xml:space="preserve">   BUS PASSES    </w:t>
      </w:r>
      <w:r>
        <w:t xml:space="preserve">   CALL CENTER    </w:t>
      </w:r>
      <w:r>
        <w:t xml:space="preserve">   REGIONAL    </w:t>
      </w:r>
      <w:r>
        <w:t xml:space="preserve">   RIDE KC    </w:t>
      </w:r>
      <w:r>
        <w:t xml:space="preserve">   METRO    </w:t>
      </w:r>
      <w:r>
        <w:t xml:space="preserve">   SERVICE    </w:t>
      </w:r>
      <w:r>
        <w:t xml:space="preserve">   CUSTOMER    </w:t>
      </w:r>
      <w:r>
        <w:t xml:space="preserve">   PHRASES    </w:t>
      </w:r>
      <w:r>
        <w:t xml:space="preserve">   POSITIVE    </w:t>
      </w:r>
      <w:r>
        <w:t xml:space="preserve">   CALM    </w:t>
      </w:r>
      <w:r>
        <w:t xml:space="preserve">   ASSISTANCE    </w:t>
      </w:r>
      <w:r>
        <w:t xml:space="preserve">   BREATH    </w:t>
      </w:r>
      <w:r>
        <w:t xml:space="preserve">   ANSWERS    </w:t>
      </w:r>
      <w:r>
        <w:t xml:space="preserve">   QUESTIONS    </w:t>
      </w:r>
      <w:r>
        <w:t xml:space="preserve">   HAVE A NICE DAY    </w:t>
      </w:r>
      <w:r>
        <w:t xml:space="preserve">   HOW MAY I HELP YOU    </w:t>
      </w:r>
      <w:r>
        <w:t xml:space="preserve">   MY NAME IS    </w:t>
      </w:r>
      <w:r>
        <w:t xml:space="preserve">   THANK YOU    </w:t>
      </w:r>
      <w:r>
        <w:t xml:space="preserve">   MAY I SUGGEST    </w:t>
      </w:r>
      <w:r>
        <w:t xml:space="preserve">   EMPATHY    </w:t>
      </w:r>
      <w:r>
        <w:t xml:space="preserve">   WHAT I CAN DO IS    </w:t>
      </w:r>
      <w:r>
        <w:t xml:space="preserve">   BUILDING RELATIONSHIPS    </w:t>
      </w:r>
      <w:r>
        <w:t xml:space="preserve">   SMILE    </w:t>
      </w:r>
      <w:r>
        <w:t xml:space="preserve">   UNDERSTANDING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</dc:title>
  <dcterms:created xsi:type="dcterms:W3CDTF">2021-10-11T05:02:37Z</dcterms:created>
  <dcterms:modified xsi:type="dcterms:W3CDTF">2021-10-11T05:02:37Z</dcterms:modified>
</cp:coreProperties>
</file>