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Customer Service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Teamwork    </w:t>
      </w:r>
      <w:r>
        <w:t xml:space="preserve">   Listen    </w:t>
      </w:r>
      <w:r>
        <w:t xml:space="preserve">   Customer    </w:t>
      </w:r>
      <w:r>
        <w:t xml:space="preserve">   Helpful    </w:t>
      </w:r>
      <w:r>
        <w:t xml:space="preserve">   Thank you    </w:t>
      </w:r>
      <w:r>
        <w:t xml:space="preserve">   Greeting    </w:t>
      </w:r>
      <w:r>
        <w:t xml:space="preserve">   Aware    </w:t>
      </w:r>
      <w:r>
        <w:t xml:space="preserve">   Enthusiasm    </w:t>
      </w:r>
      <w:r>
        <w:t xml:space="preserve">   Acknowledge    </w:t>
      </w:r>
      <w:r>
        <w:t xml:space="preserve">   Professional    </w:t>
      </w:r>
      <w:r>
        <w:t xml:space="preserve">   Patient    </w:t>
      </w:r>
      <w:r>
        <w:t xml:space="preserve">   Caring    </w:t>
      </w:r>
      <w:r>
        <w:t xml:space="preserve">   Pleasant    </w:t>
      </w:r>
      <w:r>
        <w:t xml:space="preserve">   Service    </w:t>
      </w:r>
      <w:r>
        <w:t xml:space="preserve">   Attitude    </w:t>
      </w:r>
      <w:r>
        <w:t xml:space="preserve">   Approach    </w:t>
      </w:r>
      <w:r>
        <w:t xml:space="preserve">   Smile    </w:t>
      </w:r>
      <w:r>
        <w:t xml:space="preserve">   Customer Service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</dc:title>
  <dcterms:created xsi:type="dcterms:W3CDTF">2021-10-11T05:03:22Z</dcterms:created>
  <dcterms:modified xsi:type="dcterms:W3CDTF">2021-10-11T05:03:22Z</dcterms:modified>
</cp:coreProperties>
</file>