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</w:t>
      </w:r>
    </w:p>
    <w:p>
      <w:pPr>
        <w:pStyle w:val="Questions"/>
      </w:pPr>
      <w:r>
        <w:t xml:space="preserve">1. RELSINOAOPFS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DTTIEUTA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OEDCFSU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TERDESETNI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ITANTPE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NEETFIFCE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CTERCOR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ULEFLPH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TTHMCPIEEA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LITOEP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AETVRICPO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EFNRYILD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EAWNEDLBLEKOG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EDNEGKLAOCW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NTSORLEOIU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PRSCETE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PRAEERDP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UETOJDLNNGMAN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terms:created xsi:type="dcterms:W3CDTF">2021-10-11T05:03:37Z</dcterms:created>
  <dcterms:modified xsi:type="dcterms:W3CDTF">2021-10-11T05:03:37Z</dcterms:modified>
</cp:coreProperties>
</file>