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Agent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TMC    </w:t>
      </w:r>
      <w:r>
        <w:t xml:space="preserve">   Cinemax    </w:t>
      </w:r>
      <w:r>
        <w:t xml:space="preserve">   Epix    </w:t>
      </w:r>
      <w:r>
        <w:t xml:space="preserve">   ShowTime    </w:t>
      </w:r>
      <w:r>
        <w:t xml:space="preserve">   HBO    </w:t>
      </w:r>
      <w:r>
        <w:t xml:space="preserve">   Silver    </w:t>
      </w:r>
      <w:r>
        <w:t xml:space="preserve">   Gold    </w:t>
      </w:r>
      <w:r>
        <w:t xml:space="preserve">   VarietyPass    </w:t>
      </w:r>
      <w:r>
        <w:t xml:space="preserve">   Select    </w:t>
      </w:r>
      <w:r>
        <w:t xml:space="preserve">   Standard    </w:t>
      </w:r>
      <w:r>
        <w:t xml:space="preserve">   Starter    </w:t>
      </w:r>
      <w:r>
        <w:t xml:space="preserve">   Rescue    </w:t>
      </w:r>
      <w:r>
        <w:t xml:space="preserve">   EzConnect    </w:t>
      </w:r>
      <w:r>
        <w:t xml:space="preserve">   Technician    </w:t>
      </w:r>
      <w:r>
        <w:t xml:space="preserve">   TruckRoll    </w:t>
      </w:r>
      <w:r>
        <w:t xml:space="preserve">   Schedule    </w:t>
      </w:r>
      <w:r>
        <w:t xml:space="preserve">   LiveZilla    </w:t>
      </w:r>
      <w:r>
        <w:t xml:space="preserve">   Support    </w:t>
      </w:r>
      <w:r>
        <w:t xml:space="preserve">   Hold    </w:t>
      </w:r>
      <w:r>
        <w:t xml:space="preserve">   AHT    </w:t>
      </w:r>
      <w:r>
        <w:t xml:space="preserve">   Key    </w:t>
      </w:r>
      <w:r>
        <w:t xml:space="preserve">   Ultimate    </w:t>
      </w:r>
      <w:r>
        <w:t xml:space="preserve">   Ultra    </w:t>
      </w:r>
      <w:r>
        <w:t xml:space="preserve">   SPP    </w:t>
      </w:r>
      <w:r>
        <w:t xml:space="preserve">   Midwest    </w:t>
      </w:r>
      <w:r>
        <w:t xml:space="preserve">   Carolinas    </w:t>
      </w:r>
      <w:r>
        <w:t xml:space="preserve">   East    </w:t>
      </w:r>
      <w:r>
        <w:t xml:space="preserve">   NewYorkCity    </w:t>
      </w:r>
      <w:r>
        <w:t xml:space="preserve">   Nebraska    </w:t>
      </w:r>
      <w:r>
        <w:t xml:space="preserve">   Texas    </w:t>
      </w:r>
      <w:r>
        <w:t xml:space="preserve">   PacWest    </w:t>
      </w:r>
      <w:r>
        <w:t xml:space="preserve">   CSG    </w:t>
      </w:r>
      <w:r>
        <w:t xml:space="preserve">   ICOMS    </w:t>
      </w:r>
      <w:r>
        <w:t xml:space="preserve">   BestInClass    </w:t>
      </w:r>
      <w:r>
        <w:t xml:space="preserve">   Knowledgeable    </w:t>
      </w:r>
      <w:r>
        <w:t xml:space="preserve">   Efficient    </w:t>
      </w:r>
      <w:r>
        <w:t xml:space="preserve">   Solution    </w:t>
      </w:r>
      <w:r>
        <w:t xml:space="preserve">   Retention    </w:t>
      </w:r>
      <w:r>
        <w:t xml:space="preserve">   Services    </w:t>
      </w:r>
      <w:r>
        <w:t xml:space="preserve">   Customer    </w:t>
      </w:r>
      <w:r>
        <w:t xml:space="preserve">   Rapport    </w:t>
      </w:r>
      <w:r>
        <w:t xml:space="preserve">   HDsetopBox    </w:t>
      </w:r>
      <w:r>
        <w:t xml:space="preserve">   DVR    </w:t>
      </w:r>
      <w:r>
        <w:t xml:space="preserve">   Transfer    </w:t>
      </w:r>
      <w:r>
        <w:t xml:space="preserve">   Move    </w:t>
      </w:r>
      <w:r>
        <w:t xml:space="preserve">   Install    </w:t>
      </w:r>
      <w:r>
        <w:t xml:space="preserve">   Wifi    </w:t>
      </w:r>
      <w:r>
        <w:t xml:space="preserve">   ModemLease    </w:t>
      </w:r>
      <w:r>
        <w:t xml:space="preserve">   Maxx    </w:t>
      </w:r>
      <w:r>
        <w:t xml:space="preserve">   Internet    </w:t>
      </w:r>
      <w:r>
        <w:t xml:space="preserve">   Cable    </w:t>
      </w:r>
      <w:r>
        <w:t xml:space="preserve">   Phone    </w:t>
      </w:r>
      <w:r>
        <w:t xml:space="preserve">   IH    </w:t>
      </w:r>
      <w:r>
        <w:t xml:space="preserve">   Charter    </w:t>
      </w:r>
      <w:r>
        <w:t xml:space="preserve">   Spectrum    </w:t>
      </w:r>
      <w:r>
        <w:t xml:space="preserve">   TimeWarner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Agent</dc:title>
  <dcterms:created xsi:type="dcterms:W3CDTF">2021-10-11T05:02:43Z</dcterms:created>
  <dcterms:modified xsi:type="dcterms:W3CDTF">2021-10-11T05:02:43Z</dcterms:modified>
</cp:coreProperties>
</file>