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known use of a ______ was in 1885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Assist member with navigating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Recognize with gratitude; be grateful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Hear with intention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who pays for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Work done by one person or group that benefits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Show ______towards the 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Make an______ to pay a bill late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form used in making a request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to watch when speaking with 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Being of service or assistance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Always go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Always provide ______customer service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facial expression characterized by turning up the corners of the mouth; usually shows pleasure or amusement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the caller is upset, stay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Crossword Puzzle </dc:title>
  <dcterms:created xsi:type="dcterms:W3CDTF">2022-08-17T21:23:29Z</dcterms:created>
  <dcterms:modified xsi:type="dcterms:W3CDTF">2022-08-17T21:23:29Z</dcterms:modified>
</cp:coreProperties>
</file>