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Service Excellence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Culture    </w:t>
      </w:r>
      <w:r>
        <w:t xml:space="preserve">   Emotional Intelligence    </w:t>
      </w:r>
      <w:r>
        <w:t xml:space="preserve">   Smile    </w:t>
      </w:r>
      <w:r>
        <w:t xml:space="preserve">   Prompt    </w:t>
      </w:r>
      <w:r>
        <w:t xml:space="preserve">   Yes    </w:t>
      </w:r>
      <w:r>
        <w:t xml:space="preserve">   Skilled    </w:t>
      </w:r>
      <w:r>
        <w:t xml:space="preserve">   Memorable    </w:t>
      </w:r>
      <w:r>
        <w:t xml:space="preserve">   Interesting    </w:t>
      </w:r>
      <w:r>
        <w:t xml:space="preserve">   Consistent    </w:t>
      </w:r>
      <w:r>
        <w:t xml:space="preserve">   Communicate    </w:t>
      </w:r>
      <w:r>
        <w:t xml:space="preserve">   Understanding    </w:t>
      </w:r>
      <w:r>
        <w:t xml:space="preserve">   Inviting    </w:t>
      </w:r>
      <w:r>
        <w:t xml:space="preserve">   Fantastic    </w:t>
      </w:r>
      <w:r>
        <w:t xml:space="preserve">   Ideal    </w:t>
      </w:r>
      <w:r>
        <w:t xml:space="preserve">   Amazing    </w:t>
      </w:r>
      <w:r>
        <w:t xml:space="preserve">   Kind    </w:t>
      </w:r>
      <w:r>
        <w:t xml:space="preserve">   Welcome    </w:t>
      </w:r>
      <w:r>
        <w:t xml:space="preserve">   Thanks    </w:t>
      </w:r>
      <w:r>
        <w:t xml:space="preserve">   Essential    </w:t>
      </w:r>
      <w:r>
        <w:t xml:space="preserve">   Empathy    </w:t>
      </w:r>
      <w:r>
        <w:t xml:space="preserve">   Happy    </w:t>
      </w:r>
      <w:r>
        <w:t xml:space="preserve">   Awesome    </w:t>
      </w:r>
      <w:r>
        <w:t xml:space="preserve">   Wow    </w:t>
      </w:r>
      <w:r>
        <w:t xml:space="preserve">   Spectacular    </w:t>
      </w:r>
      <w:r>
        <w:t xml:space="preserve">   Superb    </w:t>
      </w:r>
      <w:r>
        <w:t xml:space="preserve">   Outstanding    </w:t>
      </w:r>
      <w:r>
        <w:t xml:space="preserve">   Excellent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Excellence</dc:title>
  <dcterms:created xsi:type="dcterms:W3CDTF">2021-10-11T05:03:15Z</dcterms:created>
  <dcterms:modified xsi:type="dcterms:W3CDTF">2021-10-11T05:03:15Z</dcterms:modified>
</cp:coreProperties>
</file>