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Customer Service Excellence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Good News    </w:t>
      </w:r>
      <w:r>
        <w:t xml:space="preserve">   Welcoming    </w:t>
      </w:r>
      <w:r>
        <w:t xml:space="preserve">   Ambassador    </w:t>
      </w:r>
      <w:r>
        <w:t xml:space="preserve">   Reviewed    </w:t>
      </w:r>
      <w:r>
        <w:t xml:space="preserve">   Advocacy    </w:t>
      </w:r>
      <w:r>
        <w:t xml:space="preserve">   Supportive    </w:t>
      </w:r>
      <w:r>
        <w:t xml:space="preserve">   Collaborative    </w:t>
      </w:r>
      <w:r>
        <w:t xml:space="preserve">   Aspiring    </w:t>
      </w:r>
      <w:r>
        <w:t xml:space="preserve">   Resilient    </w:t>
      </w:r>
      <w:r>
        <w:t xml:space="preserve">   Motivating    </w:t>
      </w:r>
      <w:r>
        <w:t xml:space="preserve">   Consulatation    </w:t>
      </w:r>
      <w:r>
        <w:t xml:space="preserve">   Survey    </w:t>
      </w:r>
      <w:r>
        <w:t xml:space="preserve">   Excellence    </w:t>
      </w:r>
      <w:r>
        <w:t xml:space="preserve">   Service    </w:t>
      </w:r>
      <w:r>
        <w:t xml:space="preserve">   Empathic    </w:t>
      </w:r>
      <w:r>
        <w:t xml:space="preserve">   Bespoke    </w:t>
      </w:r>
      <w:r>
        <w:t xml:space="preserve">   Customer    </w:t>
      </w:r>
      <w:r>
        <w:t xml:space="preserve">   Quality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Excellence</dc:title>
  <dcterms:created xsi:type="dcterms:W3CDTF">2021-10-11T05:03:21Z</dcterms:created>
  <dcterms:modified xsi:type="dcterms:W3CDTF">2021-10-11T05:03:21Z</dcterms:modified>
</cp:coreProperties>
</file>