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Customer Service Week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Associate    </w:t>
      </w:r>
      <w:r>
        <w:t xml:space="preserve">   Commercial Fulfillment    </w:t>
      </w:r>
      <w:r>
        <w:t xml:space="preserve">   Tech Ops Supervisor    </w:t>
      </w:r>
      <w:r>
        <w:t xml:space="preserve">   Tech Ops Manager    </w:t>
      </w:r>
      <w:r>
        <w:t xml:space="preserve">   Specialist    </w:t>
      </w:r>
      <w:r>
        <w:t xml:space="preserve">   Headend    </w:t>
      </w:r>
      <w:r>
        <w:t xml:space="preserve">   Maintenance    </w:t>
      </w:r>
      <w:r>
        <w:t xml:space="preserve">   Human Resources    </w:t>
      </w:r>
      <w:r>
        <w:t xml:space="preserve">   Field Auditor    </w:t>
      </w:r>
      <w:r>
        <w:t xml:space="preserve">   Senior Manager    </w:t>
      </w:r>
      <w:r>
        <w:t xml:space="preserve">   Senior Director    </w:t>
      </w:r>
      <w:r>
        <w:t xml:space="preserve">   Mediacom    </w:t>
      </w:r>
      <w:r>
        <w:t xml:space="preserve">   Manager    </w:t>
      </w:r>
      <w:r>
        <w:t xml:space="preserve">   Supervisor    </w:t>
      </w:r>
      <w:r>
        <w:t xml:space="preserve">   Warehouse    </w:t>
      </w:r>
      <w:r>
        <w:t xml:space="preserve">   Direct Sales    </w:t>
      </w:r>
      <w:r>
        <w:t xml:space="preserve">   Commercial Account Exec    </w:t>
      </w:r>
      <w:r>
        <w:t xml:space="preserve">   Front Counter    </w:t>
      </w:r>
      <w:r>
        <w:t xml:space="preserve">   Administrative Assistant    </w:t>
      </w:r>
      <w:r>
        <w:t xml:space="preserve">   Broadband Specialist    </w:t>
      </w:r>
      <w:r>
        <w:t xml:space="preserve">   Customer Service Week    </w:t>
      </w:r>
      <w:r>
        <w:t xml:space="preserve">   Technician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Week 2017</dc:title>
  <dcterms:created xsi:type="dcterms:W3CDTF">2021-10-11T05:04:14Z</dcterms:created>
  <dcterms:modified xsi:type="dcterms:W3CDTF">2021-10-11T05:04:14Z</dcterms:modified>
</cp:coreProperties>
</file>