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Customer Service Week 2017 - VIPdesk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ACORN.TV    </w:t>
      </w:r>
      <w:r>
        <w:t xml:space="preserve">   ASPECT    </w:t>
      </w:r>
      <w:r>
        <w:t xml:space="preserve">   ASTRO GAMING    </w:t>
      </w:r>
      <w:r>
        <w:t xml:space="preserve">   AVAYA    </w:t>
      </w:r>
      <w:r>
        <w:t xml:space="preserve">   BAE    </w:t>
      </w:r>
      <w:r>
        <w:t xml:space="preserve">   BRAND AMBASSADOR    </w:t>
      </w:r>
      <w:r>
        <w:t xml:space="preserve">   CHANEL    </w:t>
      </w:r>
      <w:r>
        <w:t xml:space="preserve">   CURIOSITY STREAM    </w:t>
      </w:r>
      <w:r>
        <w:t xml:space="preserve">   FINANCE    </w:t>
      </w:r>
      <w:r>
        <w:t xml:space="preserve">   HOMEADVISOR    </w:t>
      </w:r>
      <w:r>
        <w:t xml:space="preserve">   LEADERSHIP TEAM    </w:t>
      </w:r>
      <w:r>
        <w:t xml:space="preserve">   MARC FISHER    </w:t>
      </w:r>
      <w:r>
        <w:t xml:space="preserve">   MONET    </w:t>
      </w:r>
      <w:r>
        <w:t xml:space="preserve">   OPERATIONS    </w:t>
      </w:r>
      <w:r>
        <w:t xml:space="preserve">   PAYROLL    </w:t>
      </w:r>
      <w:r>
        <w:t xml:space="preserve">   RECRUITMENT    </w:t>
      </w:r>
      <w:r>
        <w:t xml:space="preserve">   SCHEDULING    </w:t>
      </w:r>
      <w:r>
        <w:t xml:space="preserve">   SERVICE LEADER    </w:t>
      </w:r>
      <w:r>
        <w:t xml:space="preserve">   SKULLCANDY    </w:t>
      </w:r>
      <w:r>
        <w:t xml:space="preserve">   SVOD    </w:t>
      </w:r>
      <w:r>
        <w:t xml:space="preserve">   TECH SUPPORT    </w:t>
      </w:r>
      <w:r>
        <w:t xml:space="preserve">   TRAINING    </w:t>
      </w:r>
      <w:r>
        <w:t xml:space="preserve">   VIPDESK CONNECT    </w:t>
      </w:r>
      <w:r>
        <w:t xml:space="preserve">   ZIPWIRE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2017 - VIPdesk</dc:title>
  <dcterms:created xsi:type="dcterms:W3CDTF">2021-10-11T05:03:39Z</dcterms:created>
  <dcterms:modified xsi:type="dcterms:W3CDTF">2021-10-11T05:03:39Z</dcterms:modified>
</cp:coreProperties>
</file>