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Week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the customer is upset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Problem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 done by one person or group that benefits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Know Your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know use of a ________was in 1885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opportunity to pay a bill late without having services shut off is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Recognize with gratitude : Be grateful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Transmit information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pays for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Without this there is no Aflac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facial expression characterized by turning up the corners of the mouth; usually shows pleasure or amusement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Communicate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Hear with intention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of service or assistance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 2020</dc:title>
  <dcterms:created xsi:type="dcterms:W3CDTF">2022-08-17T20:03:30Z</dcterms:created>
  <dcterms:modified xsi:type="dcterms:W3CDTF">2022-08-17T20:03:30Z</dcterms:modified>
</cp:coreProperties>
</file>