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add autopay a customer must log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of service or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the caller is upset,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opportunity to pay a bill late without having services shut off is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used in making a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facial expression characterized by turning up the corners of the mouth; usually shows pleasure or amusement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 done by one person or group that benefits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pays for goods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Transmit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known use of a ______ was in 1885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Customers that put their services on vacation over the summer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Watch your ______ when speaking to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customer's service is not working we submit a ____ ticket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Week</dc:title>
  <dcterms:created xsi:type="dcterms:W3CDTF">2022-08-13T15:12:32Z</dcterms:created>
  <dcterms:modified xsi:type="dcterms:W3CDTF">2022-08-13T15:12:32Z</dcterms:modified>
</cp:coreProperties>
</file>