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COMMUNICATION    </w:t>
      </w:r>
      <w:r>
        <w:t xml:space="preserve">   CUSTOMER    </w:t>
      </w:r>
      <w:r>
        <w:t xml:space="preserve">   EFFICIENT    </w:t>
      </w:r>
      <w:r>
        <w:t xml:space="preserve">   EXCELLENCE    </w:t>
      </w:r>
      <w:r>
        <w:t xml:space="preserve">   FRIENDLY    </w:t>
      </w:r>
      <w:r>
        <w:t xml:space="preserve">   HELPFUL    </w:t>
      </w:r>
      <w:r>
        <w:t xml:space="preserve">   MOTIVATIONAL    </w:t>
      </w:r>
      <w:r>
        <w:t xml:space="preserve">   OUTSTANDING    </w:t>
      </w:r>
      <w:r>
        <w:t xml:space="preserve">   PATIENTS    </w:t>
      </w:r>
      <w:r>
        <w:t xml:space="preserve">   POSITIVE    </w:t>
      </w:r>
      <w:r>
        <w:t xml:space="preserve">   PROFESSIONAL    </w:t>
      </w:r>
      <w:r>
        <w:t xml:space="preserve">   RELIABLE    </w:t>
      </w:r>
      <w:r>
        <w:t xml:space="preserve">   SERVICE    </w:t>
      </w:r>
      <w:r>
        <w:t xml:space="preserve">   SKILLFUL    </w:t>
      </w:r>
      <w:r>
        <w:t xml:space="preserve">   SMILE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Week</dc:title>
  <dcterms:created xsi:type="dcterms:W3CDTF">2021-10-11T05:03:53Z</dcterms:created>
  <dcterms:modified xsi:type="dcterms:W3CDTF">2021-10-11T05:03:53Z</dcterms:modified>
</cp:coreProperties>
</file>