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Amazon    </w:t>
      </w:r>
      <w:r>
        <w:t xml:space="preserve">   Andrew    </w:t>
      </w:r>
      <w:r>
        <w:t xml:space="preserve">   Binoculars    </w:t>
      </w:r>
      <w:r>
        <w:t xml:space="preserve">   Caitlyn    </w:t>
      </w:r>
      <w:r>
        <w:t xml:space="preserve">   Chat    </w:t>
      </w:r>
      <w:r>
        <w:t xml:space="preserve">   Chris    </w:t>
      </w:r>
      <w:r>
        <w:t xml:space="preserve">   CyberMonday    </w:t>
      </w:r>
      <w:r>
        <w:t xml:space="preserve">   DVOR    </w:t>
      </w:r>
      <w:r>
        <w:t xml:space="preserve">   Ebay    </w:t>
      </w:r>
      <w:r>
        <w:t xml:space="preserve">   Email    </w:t>
      </w:r>
      <w:r>
        <w:t xml:space="preserve">   Flashlights    </w:t>
      </w:r>
      <w:r>
        <w:t xml:space="preserve">   GunCase    </w:t>
      </w:r>
      <w:r>
        <w:t xml:space="preserve">   Holsters    </w:t>
      </w:r>
      <w:r>
        <w:t xml:space="preserve">   Jeff    </w:t>
      </w:r>
      <w:r>
        <w:t xml:space="preserve">   OpticsPlanet    </w:t>
      </w:r>
      <w:r>
        <w:t xml:space="preserve">   RedDotSights    </w:t>
      </w:r>
      <w:r>
        <w:t xml:space="preserve">   Riflescope    </w:t>
      </w:r>
      <w:r>
        <w:t xml:space="preserve">   Slings    </w:t>
      </w:r>
      <w:r>
        <w:t xml:space="preserve">   Steve    </w:t>
      </w:r>
      <w:r>
        <w:t xml:space="preserve">   Sunglasses    </w:t>
      </w:r>
      <w:r>
        <w:t xml:space="preserve">   TacticalStore    </w:t>
      </w:r>
      <w:r>
        <w:t xml:space="preserve">   Telephone    </w:t>
      </w:r>
      <w:r>
        <w:t xml:space="preserve">   Telescopes    </w:t>
      </w:r>
      <w:r>
        <w:t xml:space="preserve">   Tracann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</dc:title>
  <dcterms:created xsi:type="dcterms:W3CDTF">2021-10-11T05:03:16Z</dcterms:created>
  <dcterms:modified xsi:type="dcterms:W3CDTF">2021-10-11T05:03:16Z</dcterms:modified>
</cp:coreProperties>
</file>