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Customer Service Week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Customer complaints should be seen as _____ to improve service.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Treat each customer as if they’re the _____ one you’ll deal with that 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With angry customers it’s important to let them do this,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speaking with customers you should vary the _____ of your voice.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Anticipating problems, heading them off and alerting customers is being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Delighting your customers means _____ their expectations.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Taking personal responsibility for a customer’s complaint is taking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Customers who have their complaints satisfactorily resolved tell an average of how many people?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positive one will make your day better.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Offering a customer additional products or services is cross-selling or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annual celebration of the importance of customer service is _____. (3 words).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most important customer service skill is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people you serve each 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sound more relaxed and friendly when you _____ while talking on the phone.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Another word for internal customer is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start each call with a friendly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Your most important communication tool when you’re on the phone is your 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 Week Crossword Puzzle</dc:title>
  <dcterms:created xsi:type="dcterms:W3CDTF">2021-10-11T05:03:41Z</dcterms:created>
  <dcterms:modified xsi:type="dcterms:W3CDTF">2021-10-11T05:03:41Z</dcterms:modified>
</cp:coreProperties>
</file>