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Customer Service Week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reset the statement cycle, change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525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3rd statement mailed to the patient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credit balance most often results in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Patient Account Rep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Mailed to patient once a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Group 7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Diane Lauder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Weekly team updates emailed to the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CSC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Medical Record Number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Customer Service Coordinator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Entered at the end of every completed call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Series of letters used to attach insurance to an invoice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calls are documented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Week </dc:title>
  <dcterms:created xsi:type="dcterms:W3CDTF">2021-10-11T05:03:09Z</dcterms:created>
  <dcterms:modified xsi:type="dcterms:W3CDTF">2021-10-11T05:03:09Z</dcterms:modified>
</cp:coreProperties>
</file>