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Customer Service Week at PAS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known use of a ____ was in 1885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Settle or find a solution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the caller is upset, stay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Watch your ____ when speaking to customers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Ignore your surroundings and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unwelcome matter needing to be dealt with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Hear with intention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pays for goods or services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Recognize with gratitude, be grateful for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Being of service, or assistance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Transmit information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 done by one person or group that benefits another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facial expression characterized by turning up the corners of the mouth, usually shows pleasure or amusement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Week at PAS</dc:title>
  <dcterms:created xsi:type="dcterms:W3CDTF">2022-08-13T14:56:59Z</dcterms:created>
  <dcterms:modified xsi:type="dcterms:W3CDTF">2022-08-13T14:56:59Z</dcterms:modified>
</cp:coreProperties>
</file>