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Customer Service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reliability    </w:t>
      </w:r>
      <w:r>
        <w:t xml:space="preserve">   friendly    </w:t>
      </w:r>
      <w:r>
        <w:t xml:space="preserve">   communication    </w:t>
      </w:r>
      <w:r>
        <w:t xml:space="preserve">   expectations    </w:t>
      </w:r>
      <w:r>
        <w:t xml:space="preserve">   understanding    </w:t>
      </w:r>
      <w:r>
        <w:t xml:space="preserve">   loyalty    </w:t>
      </w:r>
      <w:r>
        <w:t xml:space="preserve">   support    </w:t>
      </w:r>
      <w:r>
        <w:t xml:space="preserve">   relationship    </w:t>
      </w:r>
      <w:r>
        <w:t xml:space="preserve">   dedication    </w:t>
      </w:r>
      <w:r>
        <w:t xml:space="preserve">   happy    </w:t>
      </w:r>
      <w:r>
        <w:t xml:space="preserve">   teamwork    </w:t>
      </w:r>
      <w:r>
        <w:t xml:space="preserve">   listen    </w:t>
      </w:r>
      <w:r>
        <w:t xml:space="preserve">   helpful    </w:t>
      </w:r>
      <w:r>
        <w:t xml:space="preserve">   caring    </w:t>
      </w:r>
      <w:r>
        <w:t xml:space="preserve">   patient    </w:t>
      </w:r>
      <w:r>
        <w:t xml:space="preserve">   enthusiasm    </w:t>
      </w:r>
      <w:r>
        <w:t xml:space="preserve">   smile    </w:t>
      </w:r>
      <w:r>
        <w:t xml:space="preserve">   professional    </w:t>
      </w:r>
      <w:r>
        <w:t xml:space="preserve">   service    </w:t>
      </w:r>
      <w:r>
        <w:t xml:space="preserve">   attitude    </w:t>
      </w:r>
      <w:r>
        <w:t xml:space="preserve">   Customer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Word Search</dc:title>
  <dcterms:created xsi:type="dcterms:W3CDTF">2021-10-11T05:03:43Z</dcterms:created>
  <dcterms:modified xsi:type="dcterms:W3CDTF">2021-10-11T05:03:43Z</dcterms:modified>
</cp:coreProperties>
</file>