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Customer Service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is no I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solve a problem you find a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____ before the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 of giving hope or support to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settlement of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provide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very concerned about the needs of others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Lend a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transfer of informaton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was full of good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Hear with intention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friendly relationship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who pays for goods or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accept or tolerate delay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Greet every customer with a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recieve input on one's opinion or experience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</dc:title>
  <dcterms:created xsi:type="dcterms:W3CDTF">2021-10-11T05:02:49Z</dcterms:created>
  <dcterms:modified xsi:type="dcterms:W3CDTF">2021-10-11T05:02:49Z</dcterms:modified>
</cp:coreProperties>
</file>