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Customer Service</w:t>
      </w:r>
    </w:p>
    <w:p>
      <w:pPr>
        <w:pStyle w:val="Questions"/>
      </w:pPr>
      <w:r>
        <w:t xml:space="preserve">1. RELSINOAOPFS </w:t>
      </w:r>
      <w:r>
        <w:rPr>
          <w:u w:val="single"/>
        </w:rPr>
        <w:t xml:space="preserve">__professional________________________</w:t>
      </w:r>
    </w:p>
    <w:p>
      <w:pPr>
        <w:pStyle w:val="Questions"/>
      </w:pPr>
      <w:r>
        <w:t xml:space="preserve">2. DTTIEUTA </w:t>
      </w:r>
      <w:r>
        <w:rPr>
          <w:u w:val="single"/>
        </w:rPr>
        <w:t xml:space="preserve">__attitude________________________________</w:t>
      </w:r>
    </w:p>
    <w:p>
      <w:pPr>
        <w:pStyle w:val="Questions"/>
      </w:pPr>
      <w:r>
        <w:t xml:space="preserve">3. OEDCFSU </w:t>
      </w:r>
      <w:r>
        <w:rPr>
          <w:u w:val="single"/>
        </w:rPr>
        <w:t xml:space="preserve">__focused__________________________________</w:t>
      </w:r>
    </w:p>
    <w:p>
      <w:pPr>
        <w:pStyle w:val="Questions"/>
      </w:pPr>
      <w:r>
        <w:t xml:space="preserve">4. TERDESETNI </w:t>
      </w:r>
      <w:r>
        <w:rPr>
          <w:u w:val="single"/>
        </w:rPr>
        <w:t xml:space="preserve">__interested____________________________</w:t>
      </w:r>
    </w:p>
    <w:p>
      <w:pPr>
        <w:pStyle w:val="Questions"/>
      </w:pPr>
      <w:r>
        <w:t xml:space="preserve">5. ITANTPE </w:t>
      </w:r>
      <w:r>
        <w:rPr>
          <w:u w:val="single"/>
        </w:rPr>
        <w:t xml:space="preserve">__patient__________________________________</w:t>
      </w:r>
    </w:p>
    <w:p>
      <w:pPr>
        <w:pStyle w:val="Questions"/>
      </w:pPr>
      <w:r>
        <w:t xml:space="preserve">6. NEETFIFCE </w:t>
      </w:r>
      <w:r>
        <w:rPr>
          <w:u w:val="single"/>
        </w:rPr>
        <w:t xml:space="preserve">__effecient______________________________</w:t>
      </w:r>
    </w:p>
    <w:p>
      <w:pPr>
        <w:pStyle w:val="Questions"/>
      </w:pPr>
      <w:r>
        <w:t xml:space="preserve">7. CTERCOR </w:t>
      </w:r>
      <w:r>
        <w:rPr>
          <w:u w:val="single"/>
        </w:rPr>
        <w:t xml:space="preserve">__correct__________________________________</w:t>
      </w:r>
    </w:p>
    <w:p>
      <w:pPr>
        <w:pStyle w:val="Questions"/>
      </w:pPr>
      <w:r>
        <w:t xml:space="preserve">8. ULEFLPH </w:t>
      </w:r>
      <w:r>
        <w:rPr>
          <w:u w:val="single"/>
        </w:rPr>
        <w:t xml:space="preserve">__helpful__________________________________</w:t>
      </w:r>
    </w:p>
    <w:p>
      <w:pPr>
        <w:pStyle w:val="Questions"/>
      </w:pPr>
      <w:r>
        <w:t xml:space="preserve">9. TTHMCPIEEA </w:t>
      </w:r>
      <w:r>
        <w:rPr>
          <w:u w:val="single"/>
        </w:rPr>
        <w:t xml:space="preserve">__empathetic____________________________</w:t>
      </w:r>
    </w:p>
    <w:p>
      <w:pPr>
        <w:pStyle w:val="Questions"/>
      </w:pPr>
      <w:r>
        <w:t xml:space="preserve">10. LITOEP </w:t>
      </w:r>
      <w:r>
        <w:rPr>
          <w:u w:val="single"/>
        </w:rPr>
        <w:t xml:space="preserve">__polite____________________________________</w:t>
      </w:r>
    </w:p>
    <w:p>
      <w:pPr>
        <w:pStyle w:val="Questions"/>
      </w:pPr>
      <w:r>
        <w:t xml:space="preserve">11. AETVRICPO </w:t>
      </w:r>
      <w:r>
        <w:rPr>
          <w:u w:val="single"/>
        </w:rPr>
        <w:t xml:space="preserve">__proactive______________________________</w:t>
      </w:r>
    </w:p>
    <w:p>
      <w:pPr>
        <w:pStyle w:val="Questions"/>
      </w:pPr>
      <w:r>
        <w:t xml:space="preserve">12. EFNRYILD </w:t>
      </w:r>
      <w:r>
        <w:rPr>
          <w:u w:val="single"/>
        </w:rPr>
        <w:t xml:space="preserve">__friendly________________________________</w:t>
      </w:r>
    </w:p>
    <w:p>
      <w:pPr>
        <w:pStyle w:val="Questions"/>
      </w:pPr>
      <w:r>
        <w:t xml:space="preserve">13. EAWNEDLBLEKOG </w:t>
      </w:r>
      <w:r>
        <w:rPr>
          <w:u w:val="single"/>
        </w:rPr>
        <w:t xml:space="preserve">__knowledgeable______________________</w:t>
      </w:r>
    </w:p>
    <w:p>
      <w:pPr>
        <w:pStyle w:val="Questions"/>
      </w:pPr>
      <w:r>
        <w:t xml:space="preserve">14. EDNEGKLAOCW </w:t>
      </w:r>
      <w:r>
        <w:rPr>
          <w:u w:val="single"/>
        </w:rPr>
        <w:t xml:space="preserve">__acknowledge__________________________</w:t>
      </w:r>
    </w:p>
    <w:p>
      <w:pPr>
        <w:pStyle w:val="Questions"/>
      </w:pPr>
      <w:r>
        <w:t xml:space="preserve">15. NTSORLEOIU </w:t>
      </w:r>
      <w:r>
        <w:rPr>
          <w:u w:val="single"/>
        </w:rPr>
        <w:t xml:space="preserve">__resolution____________________________</w:t>
      </w:r>
    </w:p>
    <w:p>
      <w:pPr>
        <w:pStyle w:val="Questions"/>
      </w:pPr>
      <w:r>
        <w:t xml:space="preserve">16. PRSCETE </w:t>
      </w:r>
      <w:r>
        <w:rPr>
          <w:u w:val="single"/>
        </w:rPr>
        <w:t xml:space="preserve">__respect__________________________________</w:t>
      </w:r>
    </w:p>
    <w:p>
      <w:pPr>
        <w:pStyle w:val="Questions"/>
      </w:pPr>
      <w:r>
        <w:t xml:space="preserve">17. PRAEERDP </w:t>
      </w:r>
      <w:r>
        <w:rPr>
          <w:u w:val="single"/>
        </w:rPr>
        <w:t xml:space="preserve">__prepared________________________________</w:t>
      </w:r>
    </w:p>
    <w:p>
      <w:pPr>
        <w:pStyle w:val="Questions"/>
      </w:pPr>
      <w:r>
        <w:t xml:space="preserve">18. UETOJDLNNGMAN </w:t>
      </w:r>
      <w:r>
        <w:rPr>
          <w:u w:val="single"/>
        </w:rPr>
        <w:t xml:space="preserve">__nonjudgmental______________________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</dc:title>
  <dcterms:created xsi:type="dcterms:W3CDTF">2021-10-11T05:03:38Z</dcterms:created>
  <dcterms:modified xsi:type="dcterms:W3CDTF">2021-10-11T05:03:38Z</dcterms:modified>
</cp:coreProperties>
</file>