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Recognize with gratitude; be grateful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 done by one person or group that benefits others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of servce or assistance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facial expression characterized by turning up the corner of the mouth; usually shows pleasure or amusement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 aware of your _____ when speaking to a customer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the caller is upset, stay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Transmit information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Working with a spirit of cooperation and collaboration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Hear with intention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device should never interrupt my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pays for goods and services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will always use the  _ _ _ _ _ communication principle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2021-10-11T05:03:31Z</dcterms:created>
  <dcterms:modified xsi:type="dcterms:W3CDTF">2021-10-11T05:03:31Z</dcterms:modified>
</cp:coreProperties>
</file>