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communication    </w:t>
      </w:r>
      <w:r>
        <w:t xml:space="preserve">   complaints    </w:t>
      </w:r>
      <w:r>
        <w:t xml:space="preserve">   customer expectations    </w:t>
      </w:r>
      <w:r>
        <w:t xml:space="preserve">   customer loyalty    </w:t>
      </w:r>
      <w:r>
        <w:t xml:space="preserve">   extramile    </w:t>
      </w:r>
      <w:r>
        <w:t xml:space="preserve">   firstimpressions    </w:t>
      </w:r>
      <w:r>
        <w:t xml:space="preserve">   highstandards    </w:t>
      </w:r>
      <w:r>
        <w:t xml:space="preserve">   jobsatisfaction    </w:t>
      </w:r>
      <w:r>
        <w:t xml:space="preserve">   price    </w:t>
      </w:r>
      <w:r>
        <w:t xml:space="preserve">   product knowledge    </w:t>
      </w:r>
      <w:r>
        <w:t xml:space="preserve">   profit    </w:t>
      </w:r>
      <w:r>
        <w:t xml:space="preserve">   repeat business    </w:t>
      </w:r>
      <w:r>
        <w:t xml:space="preserve">   reputation    </w:t>
      </w:r>
      <w:r>
        <w:t xml:space="preserve">   service    </w:t>
      </w:r>
      <w:r>
        <w:t xml:space="preserve">   wordofmouth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2021-10-11T05:02:40Z</dcterms:created>
  <dcterms:modified xsi:type="dcterms:W3CDTF">2021-10-11T05:02:40Z</dcterms:modified>
</cp:coreProperties>
</file>