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Customer Service for the Call Center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technique performed by a group of people and designed to generate ideas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inform all stakeholders in the incident management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individual who is skilled at working with end users to determine their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of comparing the servic desk's performance metrics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bar chart that is often used to illustrate a project 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methodical way of determining and, when possible, forecasting service trends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metric used to show a starting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determining the most significant causes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basic reason for understanding an desirable condition or problem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process responsible for managing the lifecyle of incidents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term used to describe unplanned changes to project's 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diagram that shows the sequence of tasks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details that describe how an incident was resolved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characteristic that is difficult to measure precisely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measurement technique that combines Yes or 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software routine that waits in the background and performs an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period of time over which the benefits of an investment are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ratio of the number of workers who had to be replaced in a given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deviation or departure from the average or the norm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sign or indication that incident has occurred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tules and standards that govern the conduct of a person or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for the Call Center</dc:title>
  <dcterms:created xsi:type="dcterms:W3CDTF">2021-10-11T05:03:03Z</dcterms:created>
  <dcterms:modified xsi:type="dcterms:W3CDTF">2021-10-11T05:03:03Z</dcterms:modified>
</cp:coreProperties>
</file>