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Customer service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 assertive but not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Watch your _____ when speaking to customers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Don't forget to say this before you hang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Ask permission before you put the person on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Actively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action shows you understand the caller's feelings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Focus on the 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Have a _____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If the caller is upset, stay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Focus on the solution, not the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If you do this, you will calm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Clarify what is being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Use supportive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It is ok not have all the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customer is mad at the problem, not mad at 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service</dc:title>
  <dcterms:created xsi:type="dcterms:W3CDTF">2021-10-11T05:02:41Z</dcterms:created>
  <dcterms:modified xsi:type="dcterms:W3CDTF">2021-10-11T05:02:41Z</dcterms:modified>
</cp:coreProperties>
</file>