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person that Callie gives the pie plates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Callie's little brother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place where Callie goes and meets her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Callie does/did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the girls call the place that they are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sport that Callie does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Callie remembers colors of while in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Calie uses to cut herself the first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Crossword Puzzle</dc:title>
  <dcterms:created xsi:type="dcterms:W3CDTF">2021-10-11T05:03:41Z</dcterms:created>
  <dcterms:modified xsi:type="dcterms:W3CDTF">2021-10-11T05:03:41Z</dcterms:modified>
</cp:coreProperties>
</file>