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Cutsomer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solve a problem you find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Shows you understand others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Good-natured tolerance of delay or incompetence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giving hope or support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facial expression; usually shows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is no I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 with intention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Lend a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Focus on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Settlement of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Recognize with gratitude;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Transfer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receive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concerned about the needs of others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Cutsomer Service</dc:title>
  <dcterms:created xsi:type="dcterms:W3CDTF">2021-10-11T05:04:40Z</dcterms:created>
  <dcterms:modified xsi:type="dcterms:W3CDTF">2021-10-11T05:04:40Z</dcterms:modified>
</cp:coreProperties>
</file>