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Cvc word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mat    </w:t>
      </w:r>
      <w:r>
        <w:t xml:space="preserve">   hit    </w:t>
      </w:r>
      <w:r>
        <w:t xml:space="preserve">   let    </w:t>
      </w:r>
      <w:r>
        <w:t xml:space="preserve">   pet    </w:t>
      </w:r>
      <w:r>
        <w:t xml:space="preserve">   net    </w:t>
      </w:r>
      <w:r>
        <w:t xml:space="preserve">   pan    </w:t>
      </w:r>
      <w:r>
        <w:t xml:space="preserve">   fan    </w:t>
      </w:r>
      <w:r>
        <w:t xml:space="preserve">   ran    </w:t>
      </w:r>
      <w:r>
        <w:t xml:space="preserve">   man    </w:t>
      </w:r>
      <w:r>
        <w:t xml:space="preserve">   can    </w:t>
      </w:r>
      <w:r>
        <w:t xml:space="preserve">   bit    </w:t>
      </w:r>
      <w:r>
        <w:t xml:space="preserve">   sit    </w:t>
      </w:r>
      <w:r>
        <w:t xml:space="preserve">   bat    </w:t>
      </w:r>
      <w:r>
        <w:t xml:space="preserve">   hat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 word hunt</dc:title>
  <dcterms:created xsi:type="dcterms:W3CDTF">2021-10-11T05:04:36Z</dcterms:created>
  <dcterms:modified xsi:type="dcterms:W3CDTF">2021-10-11T05:04:36Z</dcterms:modified>
</cp:coreProperties>
</file>