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Cyber Security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access    </w:t>
      </w:r>
      <w:r>
        <w:t xml:space="preserve">   attack    </w:t>
      </w:r>
      <w:r>
        <w:t xml:space="preserve">   authentication    </w:t>
      </w:r>
      <w:r>
        <w:t xml:space="preserve">   backup    </w:t>
      </w:r>
      <w:r>
        <w:t xml:space="preserve">   crime    </w:t>
      </w:r>
      <w:r>
        <w:t xml:space="preserve">   data    </w:t>
      </w:r>
      <w:r>
        <w:t xml:space="preserve">   encryption    </w:t>
      </w:r>
      <w:r>
        <w:t xml:space="preserve">   firewall    </w:t>
      </w:r>
      <w:r>
        <w:t xml:space="preserve">   hacker    </w:t>
      </w:r>
      <w:r>
        <w:t xml:space="preserve">   identity    </w:t>
      </w:r>
      <w:r>
        <w:t xml:space="preserve">   information    </w:t>
      </w:r>
      <w:r>
        <w:t xml:space="preserve">   internet    </w:t>
      </w:r>
      <w:r>
        <w:t xml:space="preserve">   malware    </w:t>
      </w:r>
      <w:r>
        <w:t xml:space="preserve">   network    </w:t>
      </w:r>
      <w:r>
        <w:t xml:space="preserve">   online    </w:t>
      </w:r>
      <w:r>
        <w:t xml:space="preserve">   password    </w:t>
      </w:r>
      <w:r>
        <w:t xml:space="preserve">   phishing    </w:t>
      </w:r>
      <w:r>
        <w:t xml:space="preserve">   privacy    </w:t>
      </w:r>
      <w:r>
        <w:t xml:space="preserve">   protection    </w:t>
      </w:r>
      <w:r>
        <w:t xml:space="preserve">   ransomware    </w:t>
      </w:r>
      <w:r>
        <w:t xml:space="preserve">   spam    </w:t>
      </w:r>
      <w:r>
        <w:t xml:space="preserve">   spyware    </w:t>
      </w:r>
      <w:r>
        <w:t xml:space="preserve">   threat    </w:t>
      </w:r>
      <w:r>
        <w:t xml:space="preserve">   update    </w:t>
      </w:r>
      <w:r>
        <w:t xml:space="preserve">   virus    </w:t>
      </w:r>
      <w:r>
        <w:t xml:space="preserve">   vulnerability    </w:t>
      </w:r>
      <w:r>
        <w:t xml:space="preserve">   wifi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Cyber Security</dc:title>
  <dcterms:created xsi:type="dcterms:W3CDTF">2021-10-11T05:04:46Z</dcterms:created>
  <dcterms:modified xsi:type="dcterms:W3CDTF">2021-10-11T05:04:46Z</dcterms:modified>
</cp:coreProperties>
</file>