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Cyber Security Awareness - Phishing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awareness    </w:t>
      </w:r>
      <w:r>
        <w:t xml:space="preserve">   detection    </w:t>
      </w:r>
      <w:r>
        <w:t xml:space="preserve">   man-in-the-middle    </w:t>
      </w:r>
      <w:r>
        <w:t xml:space="preserve">   misspellings    </w:t>
      </w:r>
      <w:r>
        <w:t xml:space="preserve">   prevention    </w:t>
      </w:r>
      <w:r>
        <w:t xml:space="preserve">   response    </w:t>
      </w:r>
      <w:r>
        <w:t xml:space="preserve">   social engineering    </w:t>
      </w:r>
      <w:r>
        <w:t xml:space="preserve">   social media    </w:t>
      </w:r>
      <w:r>
        <w:t xml:space="preserve">   spam    </w:t>
      </w:r>
      <w:r>
        <w:t xml:space="preserve">   spear    </w:t>
      </w:r>
      <w:r>
        <w:t xml:space="preserve">   spoofing    </w:t>
      </w:r>
      <w:r>
        <w:t xml:space="preserve">   targeted    </w:t>
      </w:r>
      <w:r>
        <w:t xml:space="preserve">   url redirection    </w:t>
      </w:r>
      <w:r>
        <w:t xml:space="preserve">   vishing    </w:t>
      </w:r>
      <w:r>
        <w:t xml:space="preserve">   whaling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Cyber Security Awareness - Phishing</dc:title>
  <dcterms:created xsi:type="dcterms:W3CDTF">2021-10-11T05:04:51Z</dcterms:created>
  <dcterms:modified xsi:type="dcterms:W3CDTF">2021-10-11T05:04:51Z</dcterms:modified>
</cp:coreProperties>
</file>