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Cyber Security Awareness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CODE    </w:t>
      </w:r>
      <w:r>
        <w:t xml:space="preserve">   SPOOFING    </w:t>
      </w:r>
      <w:r>
        <w:t xml:space="preserve">   INTERNET    </w:t>
      </w:r>
      <w:r>
        <w:t xml:space="preserve">   HTTPS    </w:t>
      </w:r>
      <w:r>
        <w:t xml:space="preserve">   HONEYPOT    </w:t>
      </w:r>
      <w:r>
        <w:t xml:space="preserve">   HASHING    </w:t>
      </w:r>
      <w:r>
        <w:t xml:space="preserve">   FORENSICS    </w:t>
      </w:r>
      <w:r>
        <w:t xml:space="preserve">   FTP    </w:t>
      </w:r>
      <w:r>
        <w:t xml:space="preserve">   EXPLOIT    </w:t>
      </w:r>
      <w:r>
        <w:t xml:space="preserve">   DECRYPTION    </w:t>
      </w:r>
      <w:r>
        <w:t xml:space="preserve">   CRYPTOGRAPHY    </w:t>
      </w:r>
      <w:r>
        <w:t xml:space="preserve">   CONTROL    </w:t>
      </w:r>
      <w:r>
        <w:t xml:space="preserve">   CIPHER    </w:t>
      </w:r>
      <w:r>
        <w:t xml:space="preserve">   CONTAINMENT    </w:t>
      </w:r>
      <w:r>
        <w:t xml:space="preserve">   COMPLIANCE    </w:t>
      </w:r>
      <w:r>
        <w:t xml:space="preserve">   BACKDOOR    </w:t>
      </w:r>
      <w:r>
        <w:t xml:space="preserve">   BEHAVIOUR    </w:t>
      </w:r>
      <w:r>
        <w:t xml:space="preserve">   BIOMETRICS    </w:t>
      </w:r>
      <w:r>
        <w:t xml:space="preserve">   VECTOR    </w:t>
      </w:r>
      <w:r>
        <w:t xml:space="preserve">   ADWARE    </w:t>
      </w:r>
      <w:r>
        <w:t xml:space="preserve">   POLICY    </w:t>
      </w:r>
      <w:r>
        <w:t xml:space="preserve">   HARVESTING    </w:t>
      </w:r>
      <w:r>
        <w:t xml:space="preserve">   EMAIL    </w:t>
      </w:r>
      <w:r>
        <w:t xml:space="preserve">   MONITOR    </w:t>
      </w:r>
      <w:r>
        <w:t xml:space="preserve">   AUDIT    </w:t>
      </w:r>
      <w:r>
        <w:t xml:space="preserve">   AUTHORIZATION    </w:t>
      </w:r>
      <w:r>
        <w:t xml:space="preserve">   ASSET    </w:t>
      </w:r>
      <w:r>
        <w:t xml:space="preserve">   CLOUD    </w:t>
      </w:r>
      <w:r>
        <w:t xml:space="preserve">   KEYLOGGER    </w:t>
      </w:r>
      <w:r>
        <w:t xml:space="preserve">   NETWORK    </w:t>
      </w:r>
      <w:r>
        <w:t xml:space="preserve">   TROJAN    </w:t>
      </w:r>
      <w:r>
        <w:t xml:space="preserve">   WORM    </w:t>
      </w:r>
      <w:r>
        <w:t xml:space="preserve">   CONFIDENTIALITY    </w:t>
      </w:r>
      <w:r>
        <w:t xml:space="preserve">   AVAILABILITY    </w:t>
      </w:r>
      <w:r>
        <w:t xml:space="preserve">   INTEGRITY    </w:t>
      </w:r>
      <w:r>
        <w:t xml:space="preserve">   WIFI    </w:t>
      </w:r>
      <w:r>
        <w:t xml:space="preserve">   VULNERABILITY    </w:t>
      </w:r>
      <w:r>
        <w:t xml:space="preserve">   USERNAME    </w:t>
      </w:r>
      <w:r>
        <w:t xml:space="preserve">   THREAT    </w:t>
      </w:r>
      <w:r>
        <w:t xml:space="preserve">   BOTNET    </w:t>
      </w:r>
      <w:r>
        <w:t xml:space="preserve">   SPYWARE    </w:t>
      </w:r>
      <w:r>
        <w:t xml:space="preserve">   RANSOMWARE    </w:t>
      </w:r>
      <w:r>
        <w:t xml:space="preserve">   VIRUS    </w:t>
      </w:r>
      <w:r>
        <w:t xml:space="preserve">   MALEWARE    </w:t>
      </w:r>
      <w:r>
        <w:t xml:space="preserve">   CERTIFICATE    </w:t>
      </w:r>
      <w:r>
        <w:t xml:space="preserve">   AUTHENTICATION    </w:t>
      </w:r>
      <w:r>
        <w:t xml:space="preserve">   FIREWALL    </w:t>
      </w:r>
      <w:r>
        <w:t xml:space="preserve">   ENCRYPTION    </w:t>
      </w:r>
      <w:r>
        <w:t xml:space="preserve">   ATTACK    </w:t>
      </w:r>
      <w:r>
        <w:t xml:space="preserve">   AWARENESS    </w:t>
      </w:r>
      <w:r>
        <w:t xml:space="preserve">   PASSWORD    </w:t>
      </w:r>
      <w:r>
        <w:t xml:space="preserve">   PRIVACY    </w:t>
      </w:r>
      <w:r>
        <w:t xml:space="preserve">   SECURITY    </w:t>
      </w:r>
      <w:r>
        <w:t xml:space="preserve">   BREACH    </w:t>
      </w:r>
      <w:r>
        <w:t xml:space="preserve">   HACKER    </w:t>
      </w:r>
      <w:r>
        <w:t xml:space="preserve">   PHISHING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Cyber Security Awareness</dc:title>
  <dcterms:created xsi:type="dcterms:W3CDTF">2021-10-11T05:05:19Z</dcterms:created>
  <dcterms:modified xsi:type="dcterms:W3CDTF">2021-10-11T05:05:19Z</dcterms:modified>
</cp:coreProperties>
</file>