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Cyber Security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important to have antivirus installed on your computer and on your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commonly assigned to bank customers for use with ATMs and for use with debit cards.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_____ a device before stepping away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Cyber security is a shared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malicious code that can infect your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clean desk policy is important in order to protect __________ information from being revealed.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should never share your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should _____ your administrator if an incident occurs.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"s" in _____ stands for secure and indicated that communications with a webpage is encrypted.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deception to manipulate individuals into divulging confidential or personal information that may be used for fraudulent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be careful when downloading __________ because it could be malicious.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data that could potentially be used to identify a particular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a password to be secure, it should contain upper and lower case letters, numbers, and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Awareness</dc:title>
  <dcterms:created xsi:type="dcterms:W3CDTF">2021-10-11T05:05:25Z</dcterms:created>
  <dcterms:modified xsi:type="dcterms:W3CDTF">2021-10-11T05:05:25Z</dcterms:modified>
</cp:coreProperties>
</file>