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Cyber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Worm    </w:t>
      </w:r>
      <w:r>
        <w:t xml:space="preserve">   Vishing    </w:t>
      </w:r>
      <w:r>
        <w:t xml:space="preserve">   Virus    </w:t>
      </w:r>
      <w:r>
        <w:t xml:space="preserve">   Trojans    </w:t>
      </w:r>
      <w:r>
        <w:t xml:space="preserve">   Spyware    </w:t>
      </w:r>
      <w:r>
        <w:t xml:space="preserve">   Spraying    </w:t>
      </w:r>
      <w:r>
        <w:t xml:space="preserve">   Spoofing    </w:t>
      </w:r>
      <w:r>
        <w:t xml:space="preserve">   Spim    </w:t>
      </w:r>
      <w:r>
        <w:t xml:space="preserve">   Spam    </w:t>
      </w:r>
      <w:r>
        <w:t xml:space="preserve">   Social    </w:t>
      </w:r>
      <w:r>
        <w:t xml:space="preserve">   Ransomeware    </w:t>
      </w:r>
      <w:r>
        <w:t xml:space="preserve">   PopUps    </w:t>
      </w:r>
      <w:r>
        <w:t xml:space="preserve">   Phishing    </w:t>
      </w:r>
      <w:r>
        <w:t xml:space="preserve">   Pharming    </w:t>
      </w:r>
      <w:r>
        <w:t xml:space="preserve">   Malware    </w:t>
      </w:r>
      <w:r>
        <w:t xml:space="preserve">   Keylogger    </w:t>
      </w:r>
      <w:r>
        <w:t xml:space="preserve">   Identity    </w:t>
      </w:r>
      <w:r>
        <w:t xml:space="preserve">   Dumpster    </w:t>
      </w:r>
      <w:r>
        <w:t xml:space="preserve">   DoS    </w:t>
      </w:r>
      <w:r>
        <w:t xml:space="preserve">   Credentials    </w:t>
      </w:r>
      <w:r>
        <w:t xml:space="preserve">   Botnet    </w:t>
      </w:r>
      <w:r>
        <w:t xml:space="preserve">   Bot    </w:t>
      </w:r>
      <w:r>
        <w:t xml:space="preserve">   Adware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Terms</dc:title>
  <dcterms:created xsi:type="dcterms:W3CDTF">2022-01-18T03:38:09Z</dcterms:created>
  <dcterms:modified xsi:type="dcterms:W3CDTF">2022-01-18T03:38:09Z</dcterms:modified>
</cp:coreProperties>
</file>