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Cyber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spy    </w:t>
      </w:r>
      <w:r>
        <w:t xml:space="preserve">   alert    </w:t>
      </w:r>
      <w:r>
        <w:t xml:space="preserve">   web    </w:t>
      </w:r>
      <w:r>
        <w:t xml:space="preserve">   identity    </w:t>
      </w:r>
      <w:r>
        <w:t xml:space="preserve">   soft ware    </w:t>
      </w:r>
      <w:r>
        <w:t xml:space="preserve">   infected    </w:t>
      </w:r>
      <w:r>
        <w:t xml:space="preserve">   infect    </w:t>
      </w:r>
      <w:r>
        <w:t xml:space="preserve">   spam    </w:t>
      </w:r>
      <w:r>
        <w:t xml:space="preserve">   hacking    </w:t>
      </w:r>
      <w:r>
        <w:t xml:space="preserve">   lock    </w:t>
      </w:r>
      <w:r>
        <w:t xml:space="preserve">   social media    </w:t>
      </w:r>
      <w:r>
        <w:t xml:space="preserve">   rumors    </w:t>
      </w:r>
      <w:r>
        <w:t xml:space="preserve">   trolling    </w:t>
      </w:r>
      <w:r>
        <w:t xml:space="preserve">   privacy    </w:t>
      </w:r>
      <w:r>
        <w:t xml:space="preserve">   steal    </w:t>
      </w:r>
      <w:r>
        <w:t xml:space="preserve">   target    </w:t>
      </w:r>
      <w:r>
        <w:t xml:space="preserve">   safe    </w:t>
      </w:r>
      <w:r>
        <w:t xml:space="preserve">   data    </w:t>
      </w:r>
      <w:r>
        <w:t xml:space="preserve">   danger    </w:t>
      </w:r>
      <w:r>
        <w:t xml:space="preserve">   key    </w:t>
      </w:r>
      <w:r>
        <w:t xml:space="preserve">   assess    </w:t>
      </w:r>
      <w:r>
        <w:t xml:space="preserve">   attack    </w:t>
      </w:r>
      <w:r>
        <w:t xml:space="preserve">   online    </w:t>
      </w:r>
      <w:r>
        <w:t xml:space="preserve">   phone    </w:t>
      </w:r>
      <w:r>
        <w:t xml:space="preserve">   cat fish    </w:t>
      </w:r>
      <w:r>
        <w:t xml:space="preserve">   cyber safty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safety </dc:title>
  <dcterms:created xsi:type="dcterms:W3CDTF">2021-10-11T05:06:22Z</dcterms:created>
  <dcterms:modified xsi:type="dcterms:W3CDTF">2021-10-11T05:06:22Z</dcterms:modified>
</cp:coreProperties>
</file>