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Cyber security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ToR    </w:t>
      </w:r>
      <w:r>
        <w:t xml:space="preserve">   Morse Code    </w:t>
      </w:r>
      <w:r>
        <w:t xml:space="preserve">   Symmetric encryption    </w:t>
      </w:r>
      <w:r>
        <w:t xml:space="preserve">   Public key cryptography    </w:t>
      </w:r>
      <w:r>
        <w:t xml:space="preserve">   Hacker    </w:t>
      </w:r>
      <w:r>
        <w:t xml:space="preserve">   Encryption    </w:t>
      </w:r>
      <w:r>
        <w:t xml:space="preserve">   Dark Web    </w:t>
      </w:r>
      <w:r>
        <w:t xml:space="preserve">   Deep Web    </w:t>
      </w:r>
      <w:r>
        <w:t xml:space="preserve">   Decryption    </w:t>
      </w:r>
      <w:r>
        <w:t xml:space="preserve">   Cryptography    </w:t>
      </w:r>
      <w:r>
        <w:t xml:space="preserve">   Bitcoin    </w:t>
      </w:r>
      <w:r>
        <w:t xml:space="preserve">   Asymmetric encryption    </w:t>
      </w:r>
      <w:r>
        <w:t xml:space="preserve">   USB port    </w:t>
      </w:r>
      <w:r>
        <w:t xml:space="preserve">   USB Drive    </w:t>
      </w:r>
      <w:r>
        <w:t xml:space="preserve">   Spam    </w:t>
      </w:r>
      <w:r>
        <w:t xml:space="preserve">   Software vulnerability    </w:t>
      </w:r>
      <w:r>
        <w:t xml:space="preserve">   Software patch    </w:t>
      </w:r>
      <w:r>
        <w:t xml:space="preserve">   Server    </w:t>
      </w:r>
      <w:r>
        <w:t xml:space="preserve">   Ransomware    </w:t>
      </w:r>
      <w:r>
        <w:t xml:space="preserve">   Phishing    </w:t>
      </w:r>
      <w:r>
        <w:t xml:space="preserve">   Malware    </w:t>
      </w:r>
      <w:r>
        <w:t xml:space="preserve">   Key logger    </w:t>
      </w:r>
      <w:r>
        <w:t xml:space="preserve">   Antivirus software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security </dc:title>
  <dcterms:created xsi:type="dcterms:W3CDTF">2021-10-11T05:06:01Z</dcterms:created>
  <dcterms:modified xsi:type="dcterms:W3CDTF">2021-10-11T05:06:01Z</dcterms:modified>
</cp:coreProperties>
</file>