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Cyberbullying, Digital Safety and Inappropriate Uses of Social Media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Cyberbullying, Digital Safety and Inappropriate Uses of Social Media</dc:title>
  <dcterms:created xsi:type="dcterms:W3CDTF">2022-08-22T21:53:41Z</dcterms:created>
  <dcterms:modified xsi:type="dcterms:W3CDTF">2022-08-22T21:53:41Z</dcterms:modified>
</cp:coreProperties>
</file>