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Cyberbullying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Repeatedly sending offensive, rude, or insulting messages.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Breaking into someone's account, posing as that person and sending messages to make the person look bad.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denial of access to particular parts of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who is on the receiving end of online social cruelty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Interactive web journal or diary posted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is known for creating controversy in an online setting.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Repeated and deliberate harassment directed at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Repeated harassment using electronic devices and networked technology that includes threats of harm.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Suicide caused directly or indirectly from cyberbullying.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one who instigates online social cruelty. Also know as the aggressor.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Evidence of a person's use of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Online fights using electronic messages with angry and vulgar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Intentional &amp; repeated harm inflicted through the use of computers, cell phones, and other electronic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Sharing someone's secrets or embarrassing information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a statement or taking an action that indicates harm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Intentionally excluding someone from an online group, like a buddy list or a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Hardware or software that restricts and regulates incoming and outgoing data to or from computer systems.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image or user name that represents a person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Software or a website that allows one's internet connection to be routed or tunneled through a different connection or 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act of restricting access to certain websites.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image with text used to describe a thought, idea, or joke that is widely shared.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Cyberbullying</dc:title>
  <dcterms:created xsi:type="dcterms:W3CDTF">2021-10-11T05:04:41Z</dcterms:created>
  <dcterms:modified xsi:type="dcterms:W3CDTF">2021-10-11T05:04:41Z</dcterms:modified>
</cp:coreProperties>
</file>