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Cyberbullying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one who instigates online social cruelty. Also know as the aggressor.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witnesses cyberbullying without doing anything.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is known for creating controversy in an online setting.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Repeated harassment using electronic devices and networked technology that includes threats of harm.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person who is on the receiving end of online social cruelty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Re-think before you do this....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popular videosharing website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Posting embarrassing photos of someone is a form of...?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you are being cyberbullied, it is important that you never do this toward the person who bullied you...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Repeatedly sending offensive, rude, or insulting messages.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Popular app used for cyber bullying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Cyberbullying</dc:title>
  <dcterms:created xsi:type="dcterms:W3CDTF">2021-10-11T05:05:09Z</dcterms:created>
  <dcterms:modified xsi:type="dcterms:W3CDTF">2021-10-11T05:05:09Z</dcterms:modified>
</cp:coreProperties>
</file>