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Cybersecurity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word is added to the subject line of an email to send a secure message.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malware that prevents or limits users from accessing their system unless a ransom is paid.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controls and processes in place to protect our networks and customer information from cyber risks.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Should be unique and separate for every account to help thwart cybercriminals.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Caller ID ________ is when the caller ID information is falsified to make it look like the calls are from someone else.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compromise or theft of someone's personal identifying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Software that is intended to damage or disable computers and computer systems.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Scam of the Week!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company that had a cybersecurity breach affecting millions of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Nation's consumer protection agency that works to prevent fraudulent, deceptive and unfair business practices in the marketplace.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Cybersecurity</dc:title>
  <dcterms:created xsi:type="dcterms:W3CDTF">2021-10-11T05:05:08Z</dcterms:created>
  <dcterms:modified xsi:type="dcterms:W3CDTF">2021-10-11T05:05:08Z</dcterms:modified>
</cp:coreProperties>
</file>